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4110F" w14:textId="028DA26E" w:rsidR="00CC0BC0" w:rsidRDefault="00832EC0">
      <w:pPr>
        <w:rPr>
          <w:lang w:val="nl-NL"/>
        </w:rPr>
      </w:pPr>
      <w:r>
        <w:rPr>
          <w:noProof/>
          <w:lang w:eastAsia="nl-BE"/>
        </w:rPr>
        <w:drawing>
          <wp:anchor distT="0" distB="0" distL="114300" distR="114300" simplePos="0" relativeHeight="251658240" behindDoc="0" locked="0" layoutInCell="1" allowOverlap="1" wp14:anchorId="176679E6" wp14:editId="2389760F">
            <wp:simplePos x="0" y="0"/>
            <wp:positionH relativeFrom="column">
              <wp:posOffset>4200525</wp:posOffset>
            </wp:positionH>
            <wp:positionV relativeFrom="paragraph">
              <wp:posOffset>0</wp:posOffset>
            </wp:positionV>
            <wp:extent cx="1386205" cy="1819275"/>
            <wp:effectExtent l="0" t="0" r="0" b="0"/>
            <wp:wrapThrough wrapText="bothSides">
              <wp:wrapPolygon edited="0">
                <wp:start x="0" y="0"/>
                <wp:lineTo x="0" y="21412"/>
                <wp:lineTo x="21372" y="21412"/>
                <wp:lineTo x="21372" y="0"/>
                <wp:lineTo x="0" y="0"/>
              </wp:wrapPolygon>
            </wp:wrapThrough>
            <wp:docPr id="3" name="Afbeelding 3" descr="Pir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a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20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B6D">
        <w:rPr>
          <w:lang w:val="nl-NL"/>
        </w:rPr>
        <w:t xml:space="preserve">Beste ouders </w:t>
      </w:r>
      <w:r w:rsidR="007C5258">
        <w:rPr>
          <w:lang w:val="nl-NL"/>
        </w:rPr>
        <w:t xml:space="preserve">en sloebertjes </w:t>
      </w:r>
      <w:r>
        <w:fldChar w:fldCharType="begin"/>
      </w:r>
      <w:r>
        <w:instrText xml:space="preserve"> INCLUDEPICTURE "https://media.s-bol.com/g24nmwMMZvpG/550x366.jpg" \* MERGEFORMATINET </w:instrText>
      </w:r>
      <w:r>
        <w:fldChar w:fldCharType="end"/>
      </w:r>
    </w:p>
    <w:p w14:paraId="1FBE6CBD" w14:textId="1BF366B5" w:rsidR="00080B6D" w:rsidRDefault="00080B6D">
      <w:pPr>
        <w:rPr>
          <w:lang w:val="nl-NL"/>
        </w:rPr>
      </w:pPr>
    </w:p>
    <w:p w14:paraId="4CB34A1C" w14:textId="069CA65F" w:rsidR="003617F3" w:rsidRDefault="007C5258" w:rsidP="00080B6D">
      <w:pPr>
        <w:rPr>
          <w:lang w:val="nl-NL"/>
        </w:rPr>
      </w:pPr>
      <w:r>
        <w:rPr>
          <w:lang w:val="nl-NL"/>
        </w:rPr>
        <w:t>Zoals jullie weten gaat ons</w:t>
      </w:r>
      <w:r w:rsidR="00080B6D">
        <w:rPr>
          <w:lang w:val="nl-NL"/>
        </w:rPr>
        <w:t xml:space="preserve"> </w:t>
      </w:r>
      <w:r w:rsidR="00080B6D" w:rsidRPr="00672942">
        <w:rPr>
          <w:b/>
          <w:bCs/>
          <w:lang w:val="nl-NL"/>
        </w:rPr>
        <w:t>sloeberweekend</w:t>
      </w:r>
      <w:r w:rsidR="00080B6D">
        <w:rPr>
          <w:lang w:val="nl-NL"/>
        </w:rPr>
        <w:t xml:space="preserve"> door in het weekend van </w:t>
      </w:r>
      <w:r w:rsidR="00080B6D" w:rsidRPr="00672942">
        <w:rPr>
          <w:b/>
          <w:bCs/>
          <w:lang w:val="nl-NL"/>
        </w:rPr>
        <w:t>24-26 maart</w:t>
      </w:r>
      <w:r w:rsidR="00080B6D">
        <w:rPr>
          <w:lang w:val="nl-NL"/>
        </w:rPr>
        <w:t xml:space="preserve">. Sloeberweekend houdt in dat we met de sloebers </w:t>
      </w:r>
      <w:r w:rsidR="007320C5">
        <w:rPr>
          <w:lang w:val="nl-NL"/>
        </w:rPr>
        <w:t xml:space="preserve">vanaf </w:t>
      </w:r>
      <w:r w:rsidR="007320C5" w:rsidRPr="002E1E7E">
        <w:rPr>
          <w:b/>
          <w:bCs/>
          <w:lang w:val="nl-NL"/>
        </w:rPr>
        <w:t>vrijdagavond</w:t>
      </w:r>
      <w:r w:rsidR="007320C5">
        <w:rPr>
          <w:lang w:val="nl-NL"/>
        </w:rPr>
        <w:t xml:space="preserve"> tot en met </w:t>
      </w:r>
      <w:r w:rsidR="007320C5" w:rsidRPr="002E1E7E">
        <w:rPr>
          <w:b/>
          <w:bCs/>
          <w:lang w:val="nl-NL"/>
        </w:rPr>
        <w:t>zondagmiddag</w:t>
      </w:r>
      <w:r w:rsidR="007320C5">
        <w:rPr>
          <w:lang w:val="nl-NL"/>
        </w:rPr>
        <w:t xml:space="preserve"> op verplaatsing spelletjes gaan spelen. </w:t>
      </w:r>
      <w:r w:rsidR="00CB3D97">
        <w:rPr>
          <w:lang w:val="nl-NL"/>
        </w:rPr>
        <w:br/>
      </w:r>
      <w:r w:rsidR="007320C5">
        <w:rPr>
          <w:lang w:val="nl-NL"/>
        </w:rPr>
        <w:t xml:space="preserve">Om ervoor te zorgen dat </w:t>
      </w:r>
      <w:r w:rsidR="00CB3D97">
        <w:rPr>
          <w:lang w:val="nl-NL"/>
        </w:rPr>
        <w:t>wij ons volledig kunnen focussen op onze sloebertjes en toch hun</w:t>
      </w:r>
      <w:r w:rsidR="007320C5">
        <w:rPr>
          <w:lang w:val="nl-NL"/>
        </w:rPr>
        <w:t xml:space="preserve"> hongerige maagjes </w:t>
      </w:r>
      <w:r w:rsidR="007D43B4">
        <w:rPr>
          <w:lang w:val="nl-NL"/>
        </w:rPr>
        <w:t xml:space="preserve">kunnen vullen nemen </w:t>
      </w:r>
      <w:r w:rsidR="00CB3D97">
        <w:rPr>
          <w:lang w:val="nl-NL"/>
        </w:rPr>
        <w:t>we een fantastische kookp</w:t>
      </w:r>
      <w:r w:rsidR="00050248">
        <w:rPr>
          <w:lang w:val="nl-NL"/>
        </w:rPr>
        <w:t>loeg mee bestaande uit leiding</w:t>
      </w:r>
      <w:r w:rsidR="00CB3D97">
        <w:rPr>
          <w:lang w:val="nl-NL"/>
        </w:rPr>
        <w:t xml:space="preserve"> van andere afdeling</w:t>
      </w:r>
      <w:r w:rsidR="00050248">
        <w:rPr>
          <w:lang w:val="nl-NL"/>
        </w:rPr>
        <w:t>en</w:t>
      </w:r>
      <w:r w:rsidR="00CB3D97">
        <w:rPr>
          <w:lang w:val="nl-NL"/>
        </w:rPr>
        <w:t xml:space="preserve"> van onze Chiro.</w:t>
      </w:r>
    </w:p>
    <w:p w14:paraId="7E16FEA1" w14:textId="513F3B6F" w:rsidR="003601DF" w:rsidRDefault="00050248" w:rsidP="00080B6D">
      <w:pPr>
        <w:rPr>
          <w:lang w:val="nl-NL"/>
        </w:rPr>
      </w:pPr>
      <w:r>
        <w:rPr>
          <w:lang w:val="nl-NL"/>
        </w:rPr>
        <w:t>We staan op om 8u, om 8</w:t>
      </w:r>
      <w:r w:rsidR="003601DF">
        <w:rPr>
          <w:lang w:val="nl-NL"/>
        </w:rPr>
        <w:t>u</w:t>
      </w:r>
      <w:r>
        <w:rPr>
          <w:lang w:val="nl-NL"/>
        </w:rPr>
        <w:t xml:space="preserve"> 30 is er ontbijt. Om 9u 30 start onze </w:t>
      </w:r>
      <w:r w:rsidR="003601DF">
        <w:rPr>
          <w:lang w:val="nl-NL"/>
        </w:rPr>
        <w:t>activiteit tot 17u. Rond de middag eten we warm</w:t>
      </w:r>
      <w:r w:rsidR="00BB185A">
        <w:rPr>
          <w:lang w:val="nl-NL"/>
        </w:rPr>
        <w:t xml:space="preserve"> en </w:t>
      </w:r>
      <w:r>
        <w:rPr>
          <w:lang w:val="nl-NL"/>
        </w:rPr>
        <w:t>‘</w:t>
      </w:r>
      <w:r w:rsidR="00BB185A">
        <w:rPr>
          <w:lang w:val="nl-NL"/>
        </w:rPr>
        <w:t>s avonds eten we een b</w:t>
      </w:r>
      <w:r>
        <w:rPr>
          <w:lang w:val="nl-NL"/>
        </w:rPr>
        <w:t>oterham om</w:t>
      </w:r>
      <w:r w:rsidR="00BB185A">
        <w:rPr>
          <w:lang w:val="nl-NL"/>
        </w:rPr>
        <w:t xml:space="preserve"> 18u. Daarna doen we nog een klein avondspel. Om 20u30 is het bedtijd en om 21u zijn alle snaveltjes toe.</w:t>
      </w:r>
    </w:p>
    <w:p w14:paraId="433D0878" w14:textId="3CE67CDA" w:rsidR="003617F3" w:rsidRDefault="003617F3" w:rsidP="00080B6D">
      <w:pPr>
        <w:rPr>
          <w:lang w:val="nl-NL"/>
        </w:rPr>
      </w:pPr>
    </w:p>
    <w:p w14:paraId="37A0AE1E" w14:textId="194C5F78" w:rsidR="00CB62FE" w:rsidRDefault="00CB62FE" w:rsidP="00080B6D">
      <w:pPr>
        <w:rPr>
          <w:lang w:val="nl-NL"/>
        </w:rPr>
      </w:pPr>
      <w:r>
        <w:rPr>
          <w:lang w:val="nl-NL"/>
        </w:rPr>
        <w:t>Ons weekend staat volledig in het teken van ‘de verborgen Schat van de Leeuwpiraat aan de dender!’. De scouts van Denderleeuw slaagt er maar niet in deze schat te vinden en vragen ons om hulp in hun zoektocht.</w:t>
      </w:r>
    </w:p>
    <w:p w14:paraId="49ACF6C4" w14:textId="54DE0AFD" w:rsidR="00CB62FE" w:rsidRDefault="00CB62FE" w:rsidP="00080B6D">
      <w:pPr>
        <w:rPr>
          <w:lang w:val="nl-NL"/>
        </w:rPr>
      </w:pPr>
      <w:r>
        <w:rPr>
          <w:lang w:val="nl-NL"/>
        </w:rPr>
        <w:t>We zullen gedurende het weekend dan ook heel wat opdrachten en speurwerk moeten doen om te w</w:t>
      </w:r>
      <w:r w:rsidR="00050248">
        <w:rPr>
          <w:lang w:val="nl-NL"/>
        </w:rPr>
        <w:t>eten waar de schat verborgen ligt</w:t>
      </w:r>
      <w:r>
        <w:rPr>
          <w:lang w:val="nl-NL"/>
        </w:rPr>
        <w:t>…</w:t>
      </w:r>
    </w:p>
    <w:p w14:paraId="4FE02309" w14:textId="65586287" w:rsidR="00672942" w:rsidRPr="007D43B4" w:rsidRDefault="00CB62FE" w:rsidP="00080B6D">
      <w:pPr>
        <w:rPr>
          <w:lang w:val="nl-NL"/>
        </w:rPr>
      </w:pPr>
      <w:r>
        <w:rPr>
          <w:lang w:val="nl-NL"/>
        </w:rPr>
        <w:t>Mocht je thuis een verkleedpak hebben in dit thema dan mag je dat zeker al aantrekken voor het vertrek op vrijdag</w:t>
      </w:r>
      <w:r w:rsidR="007D43B4">
        <w:rPr>
          <w:lang w:val="nl-NL"/>
        </w:rPr>
        <w:t>.</w:t>
      </w:r>
      <w:r>
        <w:rPr>
          <w:lang w:val="nl-NL"/>
        </w:rPr>
        <w:t xml:space="preserve"> Het zal ons helpen om on</w:t>
      </w:r>
      <w:r w:rsidR="00050248">
        <w:rPr>
          <w:lang w:val="nl-NL"/>
        </w:rPr>
        <w:t>op</w:t>
      </w:r>
      <w:r>
        <w:rPr>
          <w:lang w:val="nl-NL"/>
        </w:rPr>
        <w:t>gemerkt tot dicht bij de schat te komen…</w:t>
      </w:r>
    </w:p>
    <w:p w14:paraId="40C3B62E" w14:textId="77777777" w:rsidR="00672942" w:rsidRPr="00050248" w:rsidRDefault="00672942" w:rsidP="00080B6D">
      <w:pPr>
        <w:rPr>
          <w:lang w:val="nl-NL"/>
        </w:rPr>
      </w:pPr>
    </w:p>
    <w:p w14:paraId="7959C75A" w14:textId="4D72861C" w:rsidR="00672942" w:rsidRDefault="00672942" w:rsidP="00080B6D">
      <w:pPr>
        <w:rPr>
          <w:b/>
          <w:bCs/>
          <w:u w:val="single"/>
        </w:rPr>
      </w:pPr>
      <w:r w:rsidRPr="00672942">
        <w:rPr>
          <w:b/>
          <w:bCs/>
          <w:u w:val="single"/>
        </w:rPr>
        <w:t>Praktisch</w:t>
      </w:r>
      <w:r w:rsidR="00C34F12">
        <w:rPr>
          <w:b/>
          <w:bCs/>
          <w:u w:val="single"/>
        </w:rPr>
        <w:t>:</w:t>
      </w:r>
    </w:p>
    <w:p w14:paraId="3D8FB597" w14:textId="77777777" w:rsidR="007C5258" w:rsidRPr="007C5258" w:rsidRDefault="007C5258" w:rsidP="00080B6D">
      <w:pPr>
        <w:rPr>
          <w:b/>
          <w:bCs/>
          <w:u w:val="single"/>
        </w:rPr>
      </w:pPr>
    </w:p>
    <w:p w14:paraId="60F4BE89" w14:textId="5517DF2B" w:rsidR="00672942" w:rsidRDefault="00050248" w:rsidP="00672942">
      <w:pPr>
        <w:rPr>
          <w:lang w:val="nl-NL"/>
        </w:rPr>
      </w:pPr>
      <w:r>
        <w:rPr>
          <w:lang w:val="nl-NL"/>
        </w:rPr>
        <w:t>We verwachten jullie op</w:t>
      </w:r>
      <w:r w:rsidR="00672942" w:rsidRPr="00672942">
        <w:rPr>
          <w:lang w:val="nl-NL"/>
        </w:rPr>
        <w:t xml:space="preserve"> </w:t>
      </w:r>
      <w:r w:rsidR="00672942" w:rsidRPr="00672942">
        <w:rPr>
          <w:b/>
          <w:bCs/>
          <w:lang w:val="nl-NL"/>
        </w:rPr>
        <w:t>24 maart</w:t>
      </w:r>
      <w:r w:rsidR="00672942" w:rsidRPr="00672942">
        <w:rPr>
          <w:lang w:val="nl-NL"/>
        </w:rPr>
        <w:t xml:space="preserve"> om </w:t>
      </w:r>
      <w:r>
        <w:rPr>
          <w:b/>
          <w:bCs/>
          <w:lang w:val="nl-NL"/>
        </w:rPr>
        <w:t xml:space="preserve">17u 30 </w:t>
      </w:r>
      <w:r>
        <w:rPr>
          <w:lang w:val="nl-NL"/>
        </w:rPr>
        <w:t xml:space="preserve">aan de scoutslokalen van Denderleeuw </w:t>
      </w:r>
      <w:r w:rsidR="00672942" w:rsidRPr="00672942">
        <w:rPr>
          <w:lang w:val="nl-NL"/>
        </w:rPr>
        <w:t>(</w:t>
      </w:r>
      <w:r w:rsidR="00672942" w:rsidRPr="00672942">
        <w:rPr>
          <w:b/>
          <w:bCs/>
          <w:lang w:val="nl-NL"/>
        </w:rPr>
        <w:t>Walleken 14, 9470 Denderleeuw</w:t>
      </w:r>
      <w:r w:rsidR="00672942" w:rsidRPr="00672942">
        <w:rPr>
          <w:lang w:val="nl-NL"/>
        </w:rPr>
        <w:t>)</w:t>
      </w:r>
      <w:r w:rsidR="00672942">
        <w:rPr>
          <w:lang w:val="nl-NL"/>
        </w:rPr>
        <w:t>.</w:t>
      </w:r>
    </w:p>
    <w:p w14:paraId="0139FDDC" w14:textId="6F031BA5" w:rsidR="00672942" w:rsidRDefault="00672942" w:rsidP="00672942">
      <w:pPr>
        <w:rPr>
          <w:b/>
          <w:bCs/>
          <w:lang w:val="nl-NL"/>
        </w:rPr>
      </w:pPr>
      <w:r>
        <w:rPr>
          <w:lang w:val="nl-NL"/>
        </w:rPr>
        <w:t xml:space="preserve">De sloebertjes mogen zondagochtend </w:t>
      </w:r>
      <w:r w:rsidRPr="00672942">
        <w:rPr>
          <w:b/>
          <w:bCs/>
          <w:lang w:val="nl-NL"/>
        </w:rPr>
        <w:t>26 maart</w:t>
      </w:r>
      <w:r>
        <w:rPr>
          <w:lang w:val="nl-NL"/>
        </w:rPr>
        <w:t xml:space="preserve"> afgehaald worden </w:t>
      </w:r>
      <w:r w:rsidR="00EB27C9">
        <w:rPr>
          <w:lang w:val="nl-NL"/>
        </w:rPr>
        <w:t xml:space="preserve">aan </w:t>
      </w:r>
      <w:r w:rsidR="00EB27C9" w:rsidRPr="00672942">
        <w:rPr>
          <w:b/>
          <w:bCs/>
          <w:lang w:val="nl-NL"/>
        </w:rPr>
        <w:t>Walleken 14, 9470 Denderleeuw</w:t>
      </w:r>
      <w:r w:rsidR="00EB27C9">
        <w:rPr>
          <w:lang w:val="nl-NL"/>
        </w:rPr>
        <w:t xml:space="preserve"> </w:t>
      </w:r>
      <w:r>
        <w:rPr>
          <w:lang w:val="nl-NL"/>
        </w:rPr>
        <w:t xml:space="preserve">vanaf </w:t>
      </w:r>
      <w:r w:rsidRPr="00672942">
        <w:rPr>
          <w:b/>
          <w:bCs/>
          <w:lang w:val="nl-NL"/>
        </w:rPr>
        <w:t>1</w:t>
      </w:r>
      <w:r w:rsidR="00050248">
        <w:rPr>
          <w:b/>
          <w:bCs/>
          <w:lang w:val="nl-NL"/>
        </w:rPr>
        <w:t>1u</w:t>
      </w:r>
      <w:r>
        <w:rPr>
          <w:b/>
          <w:bCs/>
          <w:lang w:val="nl-NL"/>
        </w:rPr>
        <w:t>.</w:t>
      </w:r>
    </w:p>
    <w:p w14:paraId="47C3D485" w14:textId="3EBCBD52" w:rsidR="00672942" w:rsidRDefault="00672942" w:rsidP="00672942">
      <w:pPr>
        <w:rPr>
          <w:b/>
          <w:bCs/>
          <w:lang w:val="nl-NL"/>
        </w:rPr>
      </w:pPr>
    </w:p>
    <w:p w14:paraId="69B7C5CF" w14:textId="25992EEC" w:rsidR="00672942" w:rsidRPr="00672942" w:rsidRDefault="00672942" w:rsidP="00672942">
      <w:pPr>
        <w:rPr>
          <w:b/>
          <w:bCs/>
          <w:u w:val="single"/>
          <w:lang w:val="nl-NL"/>
        </w:rPr>
      </w:pPr>
      <w:r w:rsidRPr="00672942">
        <w:rPr>
          <w:b/>
          <w:bCs/>
          <w:u w:val="single"/>
          <w:lang w:val="nl-NL"/>
        </w:rPr>
        <w:t>Wat heb je nodig?</w:t>
      </w:r>
    </w:p>
    <w:p w14:paraId="26F83013" w14:textId="6B63515B" w:rsidR="00C34F12" w:rsidRPr="00C34F12" w:rsidRDefault="00C34F12" w:rsidP="00C34F12">
      <w:pPr>
        <w:rPr>
          <w:lang w:val="nl-NL"/>
        </w:rPr>
      </w:pPr>
      <w:r w:rsidRPr="00C34F12">
        <w:rPr>
          <w:lang w:val="nl-NL"/>
        </w:rPr>
        <w:tab/>
      </w:r>
    </w:p>
    <w:tbl>
      <w:tblPr>
        <w:tblStyle w:val="Tabelraster"/>
        <w:tblW w:w="96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3224"/>
        <w:gridCol w:w="3224"/>
      </w:tblGrid>
      <w:tr w:rsidR="00B14155" w14:paraId="74BB6281" w14:textId="77777777" w:rsidTr="007D43B4">
        <w:trPr>
          <w:trHeight w:val="291"/>
        </w:trPr>
        <w:tc>
          <w:tcPr>
            <w:tcW w:w="3223" w:type="dxa"/>
          </w:tcPr>
          <w:p w14:paraId="789520A1" w14:textId="77777777" w:rsidR="00B14155" w:rsidRDefault="00B14155" w:rsidP="00B14155">
            <w:pPr>
              <w:pStyle w:val="Lijstalinea"/>
              <w:numPr>
                <w:ilvl w:val="0"/>
                <w:numId w:val="4"/>
              </w:numPr>
              <w:rPr>
                <w:lang w:val="nl-NL"/>
              </w:rPr>
            </w:pPr>
            <w:r>
              <w:rPr>
                <w:lang w:val="nl-NL"/>
              </w:rPr>
              <w:t xml:space="preserve">Slaapmatje/veldbed </w:t>
            </w:r>
          </w:p>
          <w:p w14:paraId="6B15BC24" w14:textId="77777777" w:rsidR="00B14155" w:rsidRDefault="00B14155" w:rsidP="00B14155">
            <w:pPr>
              <w:pStyle w:val="Lijstalinea"/>
              <w:numPr>
                <w:ilvl w:val="0"/>
                <w:numId w:val="4"/>
              </w:numPr>
              <w:rPr>
                <w:lang w:val="nl-NL"/>
              </w:rPr>
            </w:pPr>
            <w:r>
              <w:rPr>
                <w:lang w:val="nl-NL"/>
              </w:rPr>
              <w:t>Slaapzak</w:t>
            </w:r>
          </w:p>
          <w:p w14:paraId="42364809" w14:textId="77777777" w:rsidR="00B14155" w:rsidRDefault="00B14155" w:rsidP="00B14155">
            <w:pPr>
              <w:pStyle w:val="Lijstalinea"/>
              <w:numPr>
                <w:ilvl w:val="0"/>
                <w:numId w:val="4"/>
              </w:numPr>
              <w:rPr>
                <w:lang w:val="nl-NL"/>
              </w:rPr>
            </w:pPr>
            <w:r>
              <w:rPr>
                <w:lang w:val="nl-NL"/>
              </w:rPr>
              <w:t xml:space="preserve">Kussen </w:t>
            </w:r>
          </w:p>
          <w:p w14:paraId="016FA74F" w14:textId="77777777" w:rsidR="00B14155" w:rsidRDefault="00B14155" w:rsidP="00B14155">
            <w:pPr>
              <w:pStyle w:val="Lijstalinea"/>
              <w:numPr>
                <w:ilvl w:val="0"/>
                <w:numId w:val="4"/>
              </w:numPr>
              <w:rPr>
                <w:lang w:val="nl-NL"/>
              </w:rPr>
            </w:pPr>
            <w:r>
              <w:rPr>
                <w:lang w:val="nl-NL"/>
              </w:rPr>
              <w:t xml:space="preserve">Knuffel </w:t>
            </w:r>
          </w:p>
          <w:p w14:paraId="33E4F2B6" w14:textId="3D809392" w:rsidR="00B14155" w:rsidRDefault="00B14155" w:rsidP="00B14155">
            <w:pPr>
              <w:pStyle w:val="Lijstalinea"/>
              <w:numPr>
                <w:ilvl w:val="0"/>
                <w:numId w:val="4"/>
              </w:numPr>
              <w:rPr>
                <w:lang w:val="nl-NL"/>
              </w:rPr>
            </w:pPr>
            <w:r>
              <w:rPr>
                <w:lang w:val="nl-NL"/>
              </w:rPr>
              <w:t>Pyjama</w:t>
            </w:r>
          </w:p>
          <w:p w14:paraId="23527C66" w14:textId="5B42DCD2" w:rsidR="00B14155" w:rsidRDefault="00B14155" w:rsidP="00B14155">
            <w:pPr>
              <w:pStyle w:val="Lijstalinea"/>
              <w:numPr>
                <w:ilvl w:val="0"/>
                <w:numId w:val="4"/>
              </w:numPr>
              <w:rPr>
                <w:lang w:val="nl-NL"/>
              </w:rPr>
            </w:pPr>
            <w:r>
              <w:rPr>
                <w:lang w:val="nl-NL"/>
              </w:rPr>
              <w:t xml:space="preserve">Tandenborstel </w:t>
            </w:r>
            <w:r w:rsidR="00825CCA">
              <w:rPr>
                <w:lang w:val="nl-NL"/>
              </w:rPr>
              <w:t>en tandpasta</w:t>
            </w:r>
          </w:p>
          <w:p w14:paraId="2E3870E4" w14:textId="039E960B" w:rsidR="00B14155" w:rsidRDefault="00825CCA" w:rsidP="00B14155">
            <w:pPr>
              <w:pStyle w:val="Lijstalinea"/>
              <w:numPr>
                <w:ilvl w:val="0"/>
                <w:numId w:val="4"/>
              </w:numPr>
              <w:rPr>
                <w:lang w:val="nl-NL"/>
              </w:rPr>
            </w:pPr>
            <w:r>
              <w:rPr>
                <w:lang w:val="nl-NL"/>
              </w:rPr>
              <w:t xml:space="preserve">Kam </w:t>
            </w:r>
          </w:p>
          <w:p w14:paraId="75EECAE2" w14:textId="64B8F7D9" w:rsidR="00825CCA" w:rsidRDefault="00825CCA" w:rsidP="00B14155">
            <w:pPr>
              <w:pStyle w:val="Lijstalinea"/>
              <w:numPr>
                <w:ilvl w:val="0"/>
                <w:numId w:val="4"/>
              </w:numPr>
              <w:rPr>
                <w:lang w:val="nl-NL"/>
              </w:rPr>
            </w:pPr>
            <w:r>
              <w:rPr>
                <w:lang w:val="nl-NL"/>
              </w:rPr>
              <w:t>Zeep</w:t>
            </w:r>
          </w:p>
          <w:p w14:paraId="744C65A5" w14:textId="09E01819" w:rsidR="00825CCA" w:rsidRPr="00B14155" w:rsidRDefault="00825CCA" w:rsidP="00B14155">
            <w:pPr>
              <w:pStyle w:val="Lijstalinea"/>
              <w:numPr>
                <w:ilvl w:val="0"/>
                <w:numId w:val="4"/>
              </w:numPr>
              <w:rPr>
                <w:lang w:val="nl-NL"/>
              </w:rPr>
            </w:pPr>
            <w:r>
              <w:rPr>
                <w:lang w:val="nl-NL"/>
              </w:rPr>
              <w:t>Zakdoeken</w:t>
            </w:r>
          </w:p>
        </w:tc>
        <w:tc>
          <w:tcPr>
            <w:tcW w:w="3224" w:type="dxa"/>
          </w:tcPr>
          <w:p w14:paraId="03A50C14" w14:textId="6D03C6C2" w:rsidR="00B14155" w:rsidRDefault="00B14155" w:rsidP="00B14155">
            <w:pPr>
              <w:pStyle w:val="Lijstalinea"/>
              <w:numPr>
                <w:ilvl w:val="0"/>
                <w:numId w:val="4"/>
              </w:numPr>
              <w:rPr>
                <w:lang w:val="nl-NL"/>
              </w:rPr>
            </w:pPr>
            <w:r>
              <w:rPr>
                <w:lang w:val="nl-NL"/>
              </w:rPr>
              <w:t xml:space="preserve">Handdoek </w:t>
            </w:r>
            <w:r w:rsidR="00825CCA">
              <w:rPr>
                <w:lang w:val="nl-NL"/>
              </w:rPr>
              <w:t>en washandje</w:t>
            </w:r>
          </w:p>
          <w:p w14:paraId="2D6EA26D" w14:textId="467D176F" w:rsidR="00825CCA" w:rsidRDefault="00825CCA" w:rsidP="00B14155">
            <w:pPr>
              <w:pStyle w:val="Lijstalinea"/>
              <w:numPr>
                <w:ilvl w:val="0"/>
                <w:numId w:val="4"/>
              </w:numPr>
              <w:rPr>
                <w:lang w:val="nl-NL"/>
              </w:rPr>
            </w:pPr>
            <w:r>
              <w:rPr>
                <w:lang w:val="nl-NL"/>
              </w:rPr>
              <w:t>Ondergoed</w:t>
            </w:r>
          </w:p>
          <w:p w14:paraId="27771FD2" w14:textId="36002EAD" w:rsidR="00B14155" w:rsidRDefault="00B14155" w:rsidP="00B14155">
            <w:pPr>
              <w:pStyle w:val="Lijstalinea"/>
              <w:numPr>
                <w:ilvl w:val="0"/>
                <w:numId w:val="4"/>
              </w:numPr>
              <w:rPr>
                <w:lang w:val="nl-NL"/>
              </w:rPr>
            </w:pPr>
            <w:r>
              <w:rPr>
                <w:lang w:val="nl-NL"/>
              </w:rPr>
              <w:t xml:space="preserve">Kousen </w:t>
            </w:r>
            <w:r w:rsidR="00CB62FE">
              <w:rPr>
                <w:lang w:val="nl-NL"/>
              </w:rPr>
              <w:t>(+reserve)</w:t>
            </w:r>
          </w:p>
          <w:p w14:paraId="59921ADE" w14:textId="77777777" w:rsidR="00B14155" w:rsidRDefault="00B14155" w:rsidP="00B14155">
            <w:pPr>
              <w:pStyle w:val="Lijstalinea"/>
              <w:numPr>
                <w:ilvl w:val="0"/>
                <w:numId w:val="4"/>
              </w:numPr>
              <w:rPr>
                <w:lang w:val="nl-NL"/>
              </w:rPr>
            </w:pPr>
            <w:r>
              <w:rPr>
                <w:lang w:val="nl-NL"/>
              </w:rPr>
              <w:t>Extra paar schoenen</w:t>
            </w:r>
          </w:p>
          <w:p w14:paraId="3174730F" w14:textId="44ECE94D" w:rsidR="00B14155" w:rsidRDefault="00B14155" w:rsidP="00B14155">
            <w:pPr>
              <w:pStyle w:val="Lijstalinea"/>
              <w:numPr>
                <w:ilvl w:val="0"/>
                <w:numId w:val="4"/>
              </w:numPr>
              <w:rPr>
                <w:lang w:val="nl-NL"/>
              </w:rPr>
            </w:pPr>
            <w:r>
              <w:rPr>
                <w:lang w:val="nl-NL"/>
              </w:rPr>
              <w:t xml:space="preserve">Chirokleren </w:t>
            </w:r>
          </w:p>
          <w:p w14:paraId="4FBF0D4F" w14:textId="0329D68A" w:rsidR="00825CCA" w:rsidRDefault="00825CCA" w:rsidP="00B14155">
            <w:pPr>
              <w:pStyle w:val="Lijstalinea"/>
              <w:numPr>
                <w:ilvl w:val="0"/>
                <w:numId w:val="4"/>
              </w:numPr>
              <w:rPr>
                <w:lang w:val="nl-NL"/>
              </w:rPr>
            </w:pPr>
            <w:r>
              <w:rPr>
                <w:lang w:val="nl-NL"/>
              </w:rPr>
              <w:t>Lange broek/jogging</w:t>
            </w:r>
          </w:p>
          <w:p w14:paraId="054EC42F" w14:textId="77777777" w:rsidR="00B14155" w:rsidRDefault="00B14155" w:rsidP="00B14155">
            <w:pPr>
              <w:pStyle w:val="Lijstalinea"/>
              <w:numPr>
                <w:ilvl w:val="0"/>
                <w:numId w:val="4"/>
              </w:numPr>
              <w:rPr>
                <w:lang w:val="nl-NL"/>
              </w:rPr>
            </w:pPr>
            <w:r>
              <w:rPr>
                <w:lang w:val="nl-NL"/>
              </w:rPr>
              <w:t xml:space="preserve">Warme pull </w:t>
            </w:r>
          </w:p>
          <w:p w14:paraId="738E42FB" w14:textId="77777777" w:rsidR="00B14155" w:rsidRDefault="00B14155" w:rsidP="00B14155">
            <w:pPr>
              <w:pStyle w:val="Lijstalinea"/>
              <w:numPr>
                <w:ilvl w:val="0"/>
                <w:numId w:val="4"/>
              </w:numPr>
              <w:rPr>
                <w:lang w:val="nl-NL"/>
              </w:rPr>
            </w:pPr>
            <w:r>
              <w:rPr>
                <w:lang w:val="nl-NL"/>
              </w:rPr>
              <w:t xml:space="preserve">Regenjas </w:t>
            </w:r>
          </w:p>
          <w:p w14:paraId="31E45A36" w14:textId="3E49B6A1" w:rsidR="00B14155" w:rsidRDefault="00B14155" w:rsidP="00B14155">
            <w:pPr>
              <w:pStyle w:val="Lijstalinea"/>
              <w:numPr>
                <w:ilvl w:val="0"/>
                <w:numId w:val="4"/>
              </w:numPr>
              <w:rPr>
                <w:lang w:val="nl-NL"/>
              </w:rPr>
            </w:pPr>
            <w:r>
              <w:rPr>
                <w:lang w:val="nl-NL"/>
              </w:rPr>
              <w:t xml:space="preserve">Bestek </w:t>
            </w:r>
          </w:p>
        </w:tc>
        <w:tc>
          <w:tcPr>
            <w:tcW w:w="3224" w:type="dxa"/>
          </w:tcPr>
          <w:p w14:paraId="404FF083" w14:textId="6B5E0BF1" w:rsidR="00B14155" w:rsidRDefault="00B14155" w:rsidP="00B14155">
            <w:pPr>
              <w:pStyle w:val="Lijstalinea"/>
              <w:numPr>
                <w:ilvl w:val="0"/>
                <w:numId w:val="4"/>
              </w:numPr>
              <w:rPr>
                <w:lang w:val="nl-NL"/>
              </w:rPr>
            </w:pPr>
            <w:r>
              <w:rPr>
                <w:lang w:val="nl-NL"/>
              </w:rPr>
              <w:t xml:space="preserve">Keukenhanddoek </w:t>
            </w:r>
          </w:p>
          <w:p w14:paraId="04FC51FA" w14:textId="77777777" w:rsidR="00B14155" w:rsidRDefault="00B14155" w:rsidP="00B14155">
            <w:pPr>
              <w:pStyle w:val="Lijstalinea"/>
              <w:numPr>
                <w:ilvl w:val="0"/>
                <w:numId w:val="4"/>
              </w:numPr>
              <w:rPr>
                <w:lang w:val="nl-NL"/>
              </w:rPr>
            </w:pPr>
            <w:r>
              <w:rPr>
                <w:lang w:val="nl-NL"/>
              </w:rPr>
              <w:t>Bord/gamel</w:t>
            </w:r>
          </w:p>
          <w:p w14:paraId="132F9130" w14:textId="77777777" w:rsidR="00B14155" w:rsidRDefault="00B14155" w:rsidP="00B14155">
            <w:pPr>
              <w:pStyle w:val="Lijstalinea"/>
              <w:numPr>
                <w:ilvl w:val="0"/>
                <w:numId w:val="4"/>
              </w:numPr>
              <w:rPr>
                <w:lang w:val="nl-NL"/>
              </w:rPr>
            </w:pPr>
            <w:r>
              <w:rPr>
                <w:lang w:val="nl-NL"/>
              </w:rPr>
              <w:t xml:space="preserve">Beker </w:t>
            </w:r>
          </w:p>
          <w:p w14:paraId="330195F1" w14:textId="77777777" w:rsidR="00B14155" w:rsidRDefault="00B14155" w:rsidP="00B14155">
            <w:pPr>
              <w:pStyle w:val="Lijstalinea"/>
              <w:numPr>
                <w:ilvl w:val="0"/>
                <w:numId w:val="4"/>
              </w:numPr>
              <w:rPr>
                <w:lang w:val="nl-NL"/>
              </w:rPr>
            </w:pPr>
            <w:r w:rsidRPr="00B14155">
              <w:rPr>
                <w:b/>
                <w:bCs/>
                <w:lang w:val="nl-NL"/>
              </w:rPr>
              <w:t>Kids ID</w:t>
            </w:r>
            <w:r>
              <w:rPr>
                <w:lang w:val="nl-NL"/>
              </w:rPr>
              <w:t xml:space="preserve"> in gesloten omslag af te geven aan de leiding voor vertrek</w:t>
            </w:r>
          </w:p>
          <w:p w14:paraId="2065996B" w14:textId="69780AF8" w:rsidR="009771BD" w:rsidRDefault="009771BD" w:rsidP="00B14155">
            <w:pPr>
              <w:pStyle w:val="Lijstalinea"/>
              <w:numPr>
                <w:ilvl w:val="0"/>
                <w:numId w:val="4"/>
              </w:numPr>
              <w:rPr>
                <w:lang w:val="nl-NL"/>
              </w:rPr>
            </w:pPr>
            <w:r>
              <w:rPr>
                <w:bCs/>
                <w:lang w:val="nl-NL"/>
              </w:rPr>
              <w:t>Eventueel medicatie</w:t>
            </w:r>
          </w:p>
        </w:tc>
      </w:tr>
    </w:tbl>
    <w:p w14:paraId="7A545795" w14:textId="74F6CCFB" w:rsidR="00C34F12" w:rsidRPr="00C34F12" w:rsidRDefault="00C34F12" w:rsidP="00C34F12">
      <w:pPr>
        <w:pStyle w:val="Lijstalinea"/>
        <w:rPr>
          <w:lang w:val="nl-NL"/>
        </w:rPr>
      </w:pPr>
    </w:p>
    <w:p w14:paraId="3F2E5DA2" w14:textId="77777777" w:rsidR="00BB185A" w:rsidRDefault="00BB185A" w:rsidP="00C34F12">
      <w:pPr>
        <w:rPr>
          <w:b/>
          <w:bCs/>
          <w:u w:val="single"/>
          <w:lang w:val="nl-NL"/>
        </w:rPr>
      </w:pPr>
    </w:p>
    <w:p w14:paraId="52B0D6F9" w14:textId="77777777" w:rsidR="009771BD" w:rsidRDefault="009771BD" w:rsidP="00C34F12">
      <w:pPr>
        <w:rPr>
          <w:b/>
          <w:bCs/>
          <w:u w:val="single"/>
          <w:lang w:val="nl-NL"/>
        </w:rPr>
      </w:pPr>
    </w:p>
    <w:p w14:paraId="6533DD5B" w14:textId="77777777" w:rsidR="009771BD" w:rsidRDefault="009771BD" w:rsidP="00C34F12">
      <w:pPr>
        <w:rPr>
          <w:b/>
          <w:bCs/>
          <w:u w:val="single"/>
          <w:lang w:val="nl-NL"/>
        </w:rPr>
      </w:pPr>
    </w:p>
    <w:p w14:paraId="11BFD02A" w14:textId="77777777" w:rsidR="009771BD" w:rsidRDefault="009771BD" w:rsidP="00C34F12">
      <w:pPr>
        <w:rPr>
          <w:b/>
          <w:bCs/>
          <w:u w:val="single"/>
          <w:lang w:val="nl-NL"/>
        </w:rPr>
      </w:pPr>
    </w:p>
    <w:p w14:paraId="3E9ACD8C" w14:textId="73EF521F" w:rsidR="00C34F12" w:rsidRDefault="00C34F12" w:rsidP="00C34F12">
      <w:pPr>
        <w:rPr>
          <w:b/>
          <w:bCs/>
          <w:u w:val="single"/>
          <w:lang w:val="nl-NL"/>
        </w:rPr>
      </w:pPr>
      <w:r w:rsidRPr="00C34F12">
        <w:rPr>
          <w:b/>
          <w:bCs/>
          <w:u w:val="single"/>
          <w:lang w:val="nl-NL"/>
        </w:rPr>
        <w:lastRenderedPageBreak/>
        <w:t>Inschrijven:</w:t>
      </w:r>
    </w:p>
    <w:p w14:paraId="3D49C900" w14:textId="77777777" w:rsidR="009771BD" w:rsidRDefault="009771BD" w:rsidP="00C34F12">
      <w:pPr>
        <w:rPr>
          <w:b/>
          <w:bCs/>
          <w:u w:val="single"/>
          <w:lang w:val="nl-NL"/>
        </w:rPr>
      </w:pPr>
    </w:p>
    <w:p w14:paraId="496CBB89" w14:textId="1257AB07" w:rsidR="00C34F12" w:rsidRDefault="00C34F12" w:rsidP="00C34F12">
      <w:pPr>
        <w:rPr>
          <w:lang w:val="nl-NL"/>
        </w:rPr>
      </w:pPr>
      <w:r>
        <w:rPr>
          <w:lang w:val="nl-NL"/>
        </w:rPr>
        <w:t xml:space="preserve">Om je zoon/dochter </w:t>
      </w:r>
      <w:r w:rsidRPr="00963FEC">
        <w:rPr>
          <w:b/>
          <w:bCs/>
          <w:lang w:val="nl-NL"/>
        </w:rPr>
        <w:t>in te schrijven</w:t>
      </w:r>
      <w:r>
        <w:rPr>
          <w:lang w:val="nl-NL"/>
        </w:rPr>
        <w:t xml:space="preserve"> graag een </w:t>
      </w:r>
      <w:r w:rsidRPr="00963FEC">
        <w:rPr>
          <w:b/>
          <w:bCs/>
          <w:lang w:val="nl-NL"/>
        </w:rPr>
        <w:t>berichtje sturen</w:t>
      </w:r>
      <w:r w:rsidR="009771BD">
        <w:rPr>
          <w:lang w:val="nl-NL"/>
        </w:rPr>
        <w:t xml:space="preserve"> naar leider Viktor</w:t>
      </w:r>
      <w:r>
        <w:rPr>
          <w:lang w:val="nl-NL"/>
        </w:rPr>
        <w:t xml:space="preserve"> </w:t>
      </w:r>
      <w:r w:rsidR="00F71FF9">
        <w:rPr>
          <w:lang w:val="nl-NL"/>
        </w:rPr>
        <w:t>(</w:t>
      </w:r>
      <w:r w:rsidR="00F71FF9" w:rsidRPr="00963FEC">
        <w:rPr>
          <w:b/>
          <w:bCs/>
          <w:lang w:val="nl-NL"/>
        </w:rPr>
        <w:t>0478 18 12 03</w:t>
      </w:r>
      <w:r w:rsidR="00F71FF9">
        <w:rPr>
          <w:lang w:val="nl-NL"/>
        </w:rPr>
        <w:t xml:space="preserve">) </w:t>
      </w:r>
      <w:r>
        <w:rPr>
          <w:lang w:val="nl-NL"/>
        </w:rPr>
        <w:t xml:space="preserve">met de </w:t>
      </w:r>
      <w:r w:rsidRPr="00963FEC">
        <w:rPr>
          <w:b/>
          <w:bCs/>
          <w:lang w:val="nl-NL"/>
        </w:rPr>
        <w:t>naam</w:t>
      </w:r>
      <w:r>
        <w:rPr>
          <w:lang w:val="nl-NL"/>
        </w:rPr>
        <w:t xml:space="preserve"> van </w:t>
      </w:r>
      <w:r w:rsidR="00825CCA">
        <w:rPr>
          <w:lang w:val="nl-NL"/>
        </w:rPr>
        <w:t xml:space="preserve">jullie </w:t>
      </w:r>
      <w:r w:rsidR="00F71FF9">
        <w:rPr>
          <w:lang w:val="nl-NL"/>
        </w:rPr>
        <w:t>sloeber</w:t>
      </w:r>
      <w:r>
        <w:rPr>
          <w:lang w:val="nl-NL"/>
        </w:rPr>
        <w:t xml:space="preserve"> en eventuele </w:t>
      </w:r>
      <w:r w:rsidR="00F71FF9" w:rsidRPr="00963FEC">
        <w:rPr>
          <w:b/>
          <w:bCs/>
          <w:lang w:val="nl-NL"/>
        </w:rPr>
        <w:t>allergieën</w:t>
      </w:r>
      <w:r>
        <w:rPr>
          <w:lang w:val="nl-NL"/>
        </w:rPr>
        <w:t xml:space="preserve"> of </w:t>
      </w:r>
      <w:r w:rsidRPr="00963FEC">
        <w:rPr>
          <w:b/>
          <w:bCs/>
          <w:lang w:val="nl-NL"/>
        </w:rPr>
        <w:t>noodzakelijke weetjes</w:t>
      </w:r>
      <w:r>
        <w:rPr>
          <w:lang w:val="nl-NL"/>
        </w:rPr>
        <w:t xml:space="preserve"> voor de leiding.</w:t>
      </w:r>
      <w:r w:rsidR="00F71FF9">
        <w:rPr>
          <w:lang w:val="nl-NL"/>
        </w:rPr>
        <w:t xml:space="preserve"> </w:t>
      </w:r>
    </w:p>
    <w:p w14:paraId="689FB493" w14:textId="6466D34C" w:rsidR="00F71FF9" w:rsidRPr="009E0E55" w:rsidRDefault="00F71FF9" w:rsidP="00C34F12">
      <w:pPr>
        <w:rPr>
          <w:rFonts w:cstheme="minorHAnsi"/>
          <w:lang w:val="nl-NL"/>
        </w:rPr>
      </w:pPr>
      <w:r>
        <w:rPr>
          <w:lang w:val="nl-NL"/>
        </w:rPr>
        <w:t xml:space="preserve">De sloeber is pas ingeschreven wanneer u een antwoord hebt gekregen op uw bericht. </w:t>
      </w:r>
      <w:r w:rsidR="00285AD3">
        <w:rPr>
          <w:lang w:val="nl-NL"/>
        </w:rPr>
        <w:t xml:space="preserve">Gelieve ook op voorhand </w:t>
      </w:r>
      <w:r w:rsidR="00641CAA">
        <w:rPr>
          <w:lang w:val="nl-NL"/>
        </w:rPr>
        <w:t xml:space="preserve">het inschrijvingsgeld </w:t>
      </w:r>
      <w:r w:rsidR="00641CAA" w:rsidRPr="00641CAA">
        <w:rPr>
          <w:b/>
          <w:bCs/>
          <w:lang w:val="nl-NL"/>
        </w:rPr>
        <w:t>(€</w:t>
      </w:r>
      <w:r w:rsidR="00D90026">
        <w:rPr>
          <w:b/>
          <w:bCs/>
          <w:lang w:val="nl-NL"/>
        </w:rPr>
        <w:t>35</w:t>
      </w:r>
      <w:r w:rsidR="00641CAA">
        <w:rPr>
          <w:lang w:val="nl-NL"/>
        </w:rPr>
        <w:t xml:space="preserve">) te storten op volgend rekeningnummer </w:t>
      </w:r>
      <w:r w:rsidR="00641CAA" w:rsidRPr="00641CAA">
        <w:rPr>
          <w:rFonts w:ascii="AppleSystemUIFont" w:hAnsi="AppleSystemUIFont" w:cs="AppleSystemUIFont"/>
          <w:b/>
          <w:bCs/>
          <w:sz w:val="26"/>
          <w:szCs w:val="26"/>
          <w:lang w:val="nl-NL"/>
        </w:rPr>
        <w:t>BE 18 7340 4188 0565</w:t>
      </w:r>
      <w:r w:rsidR="00D90026">
        <w:rPr>
          <w:rFonts w:ascii="AppleSystemUIFont" w:hAnsi="AppleSystemUIFont" w:cs="AppleSystemUIFont"/>
          <w:b/>
          <w:bCs/>
          <w:sz w:val="26"/>
          <w:szCs w:val="26"/>
          <w:lang w:val="nl-NL"/>
        </w:rPr>
        <w:t xml:space="preserve"> </w:t>
      </w:r>
      <w:r w:rsidR="00D90026" w:rsidRPr="009E0E55">
        <w:rPr>
          <w:rFonts w:cstheme="minorHAnsi"/>
          <w:lang w:val="nl-NL"/>
        </w:rPr>
        <w:t>met in de mededeling de naam van het kind</w:t>
      </w:r>
      <w:r w:rsidR="00641CAA" w:rsidRPr="009E0E55">
        <w:rPr>
          <w:rFonts w:cstheme="minorHAnsi"/>
          <w:lang w:val="nl-NL"/>
        </w:rPr>
        <w:t>.</w:t>
      </w:r>
    </w:p>
    <w:p w14:paraId="1BA75274" w14:textId="59B48F93" w:rsidR="009E0E55" w:rsidRPr="009E0E55" w:rsidRDefault="009E0E55" w:rsidP="00C34F12">
      <w:pPr>
        <w:rPr>
          <w:rFonts w:cstheme="minorHAnsi"/>
          <w:lang w:val="nl-NL"/>
        </w:rPr>
      </w:pPr>
      <w:r w:rsidRPr="009E0E55">
        <w:rPr>
          <w:rFonts w:cstheme="minorHAnsi"/>
          <w:lang w:val="nl-NL"/>
        </w:rPr>
        <w:t>Inschrijven is enkel mogelijk voor een volledig weekend.</w:t>
      </w:r>
      <w:bookmarkStart w:id="0" w:name="_GoBack"/>
      <w:bookmarkEnd w:id="0"/>
    </w:p>
    <w:p w14:paraId="68A24EDB" w14:textId="5FE1EE72" w:rsidR="00F71FF9" w:rsidRDefault="00F71FF9" w:rsidP="00C34F12">
      <w:pPr>
        <w:rPr>
          <w:lang w:val="nl-NL"/>
        </w:rPr>
      </w:pPr>
    </w:p>
    <w:p w14:paraId="2373ABBB" w14:textId="01DCB0FD" w:rsidR="00CB3D97" w:rsidRDefault="00CB3D97" w:rsidP="00C34F12">
      <w:pPr>
        <w:rPr>
          <w:lang w:val="nl-NL"/>
        </w:rPr>
      </w:pPr>
      <w:r>
        <w:rPr>
          <w:lang w:val="nl-NL"/>
        </w:rPr>
        <w:t>Wij kijken er enorm hard naar uit</w:t>
      </w:r>
      <w:r w:rsidR="009E0E55">
        <w:rPr>
          <w:lang w:val="nl-NL"/>
        </w:rPr>
        <w:t xml:space="preserve"> en willen die schat absoluut vinden met jullie</w:t>
      </w:r>
      <w:r>
        <w:rPr>
          <w:lang w:val="nl-NL"/>
        </w:rPr>
        <w:t>!</w:t>
      </w:r>
      <w:r w:rsidR="007D43B4">
        <w:rPr>
          <w:lang w:val="nl-NL"/>
        </w:rPr>
        <w:t xml:space="preserve"> Hopelij</w:t>
      </w:r>
      <w:r w:rsidR="009E0E55">
        <w:rPr>
          <w:lang w:val="nl-NL"/>
        </w:rPr>
        <w:t xml:space="preserve">k jullie ook? </w:t>
      </w:r>
      <w:r w:rsidR="00825CCA">
        <w:rPr>
          <w:lang w:val="nl-NL"/>
        </w:rPr>
        <w:t>Zet alvast jullie beste speurne</w:t>
      </w:r>
      <w:r w:rsidR="009E0E55">
        <w:rPr>
          <w:lang w:val="nl-NL"/>
        </w:rPr>
        <w:t>us op zodat we die scouts daar</w:t>
      </w:r>
      <w:r w:rsidR="00825CCA">
        <w:rPr>
          <w:lang w:val="nl-NL"/>
        </w:rPr>
        <w:t xml:space="preserve"> eens laten zien </w:t>
      </w:r>
      <w:r w:rsidR="009E0E55">
        <w:rPr>
          <w:lang w:val="nl-NL"/>
        </w:rPr>
        <w:t>wat voor een super team we zijn!</w:t>
      </w:r>
      <w:r w:rsidR="00825CCA">
        <w:rPr>
          <w:lang w:val="nl-NL"/>
        </w:rPr>
        <w:t xml:space="preserve"> </w:t>
      </w:r>
    </w:p>
    <w:p w14:paraId="1984A96F" w14:textId="77777777" w:rsidR="007D43B4" w:rsidRDefault="007D43B4" w:rsidP="00C34F12">
      <w:pPr>
        <w:rPr>
          <w:lang w:val="nl-NL"/>
        </w:rPr>
      </w:pPr>
    </w:p>
    <w:p w14:paraId="1BF0E416" w14:textId="35C34C77" w:rsidR="00EB27C9" w:rsidRDefault="009E0E55" w:rsidP="00C34F12">
      <w:pPr>
        <w:rPr>
          <w:lang w:val="nl-NL"/>
        </w:rPr>
      </w:pPr>
      <w:r>
        <w:rPr>
          <w:lang w:val="nl-NL"/>
        </w:rPr>
        <w:t>Groetjes van jullie sl</w:t>
      </w:r>
      <w:r w:rsidR="00CB3D97">
        <w:rPr>
          <w:lang w:val="nl-NL"/>
        </w:rPr>
        <w:t>oeberleiding</w:t>
      </w:r>
    </w:p>
    <w:p w14:paraId="69D74D71" w14:textId="036AD32C" w:rsidR="00080B6D" w:rsidRPr="00080B6D" w:rsidRDefault="009B47B1" w:rsidP="00080B6D">
      <w:pPr>
        <w:rPr>
          <w:lang w:val="nl-NL"/>
        </w:rPr>
      </w:pPr>
      <w:r>
        <w:rPr>
          <w:lang w:val="nl-NL"/>
        </w:rPr>
        <w:t xml:space="preserve">Eline, Hanne, Emma, Victor, Motte en Viktor </w:t>
      </w:r>
    </w:p>
    <w:sectPr w:rsidR="00080B6D" w:rsidRPr="00080B6D" w:rsidSect="00383D7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12E0D" w14:textId="77777777" w:rsidR="00C87AE0" w:rsidRDefault="00C87AE0" w:rsidP="00832EC0">
      <w:r>
        <w:separator/>
      </w:r>
    </w:p>
  </w:endnote>
  <w:endnote w:type="continuationSeparator" w:id="0">
    <w:p w14:paraId="1DF1E471" w14:textId="77777777" w:rsidR="00C87AE0" w:rsidRDefault="00C87AE0" w:rsidP="008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0BCE" w14:textId="77777777" w:rsidR="00832EC0" w:rsidRDefault="00832EC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E7DD" w14:textId="77777777" w:rsidR="00832EC0" w:rsidRDefault="00832EC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D0CD6" w14:textId="77777777" w:rsidR="00832EC0" w:rsidRDefault="00832E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BAD75" w14:textId="77777777" w:rsidR="00C87AE0" w:rsidRDefault="00C87AE0" w:rsidP="00832EC0">
      <w:r>
        <w:separator/>
      </w:r>
    </w:p>
  </w:footnote>
  <w:footnote w:type="continuationSeparator" w:id="0">
    <w:p w14:paraId="7B11134C" w14:textId="77777777" w:rsidR="00C87AE0" w:rsidRDefault="00C87AE0" w:rsidP="0083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0692" w14:textId="16A86329" w:rsidR="00832EC0" w:rsidRDefault="00C87AE0">
    <w:pPr>
      <w:pStyle w:val="Koptekst"/>
    </w:pPr>
    <w:r>
      <w:rPr>
        <w:noProof/>
      </w:rPr>
      <w:pict w14:anchorId="54F0D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877847" o:spid="_x0000_s2051" type="#_x0000_t75" alt="" style="position:absolute;margin-left:0;margin-top:0;width:453.1pt;height:453.1pt;z-index:-251653120;mso-wrap-edited:f;mso-width-percent:0;mso-height-percent:0;mso-position-horizontal:center;mso-position-horizontal-relative:margin;mso-position-vertical:center;mso-position-vertical-relative:margin;mso-width-percent:0;mso-height-percent:0" o:allowincell="f">
          <v:imagedata r:id="rId1" o:title="TAG-Skull-Crossbone-Glitter-Tattoo-Stenci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BB84" w14:textId="774C620C" w:rsidR="00832EC0" w:rsidRDefault="00C87AE0">
    <w:pPr>
      <w:pStyle w:val="Koptekst"/>
    </w:pPr>
    <w:r>
      <w:rPr>
        <w:noProof/>
      </w:rPr>
      <w:pict w14:anchorId="485A5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877848" o:spid="_x0000_s2050" type="#_x0000_t75" alt="" style="position:absolute;margin-left:0;margin-top:0;width:453.1pt;height:453.1pt;z-index:-251650048;mso-wrap-edited:f;mso-width-percent:0;mso-height-percent:0;mso-position-horizontal:center;mso-position-horizontal-relative:margin;mso-position-vertical:center;mso-position-vertical-relative:margin;mso-width-percent:0;mso-height-percent:0" o:allowincell="f">
          <v:imagedata r:id="rId1" o:title="TAG-Skull-Crossbone-Glitter-Tattoo-Stenci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7B05" w14:textId="65A815C5" w:rsidR="00832EC0" w:rsidRDefault="00C87AE0">
    <w:pPr>
      <w:pStyle w:val="Koptekst"/>
    </w:pPr>
    <w:r>
      <w:rPr>
        <w:noProof/>
      </w:rPr>
      <w:pict w14:anchorId="7C580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877846" o:spid="_x0000_s2049" type="#_x0000_t75" alt="" style="position:absolute;margin-left:0;margin-top:0;width:453.1pt;height:453.1pt;z-index:-251656192;mso-wrap-edited:f;mso-width-percent:0;mso-height-percent:0;mso-position-horizontal:center;mso-position-horizontal-relative:margin;mso-position-vertical:center;mso-position-vertical-relative:margin;mso-width-percent:0;mso-height-percent:0" o:allowincell="f">
          <v:imagedata r:id="rId1" o:title="TAG-Skull-Crossbone-Glitter-Tattoo-Stenci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149"/>
    <w:multiLevelType w:val="hybridMultilevel"/>
    <w:tmpl w:val="972624C8"/>
    <w:lvl w:ilvl="0" w:tplc="5EE01B5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9B3016"/>
    <w:multiLevelType w:val="hybridMultilevel"/>
    <w:tmpl w:val="C56AE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19232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0B387C"/>
    <w:multiLevelType w:val="hybridMultilevel"/>
    <w:tmpl w:val="498E4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6D"/>
    <w:rsid w:val="000177E6"/>
    <w:rsid w:val="00050248"/>
    <w:rsid w:val="00080B6D"/>
    <w:rsid w:val="000F3B26"/>
    <w:rsid w:val="0025111E"/>
    <w:rsid w:val="00285AD3"/>
    <w:rsid w:val="002E1E7E"/>
    <w:rsid w:val="003601DF"/>
    <w:rsid w:val="003617F3"/>
    <w:rsid w:val="00383D72"/>
    <w:rsid w:val="003F1212"/>
    <w:rsid w:val="00411DE9"/>
    <w:rsid w:val="004B100B"/>
    <w:rsid w:val="00641CAA"/>
    <w:rsid w:val="00672942"/>
    <w:rsid w:val="006C7EB8"/>
    <w:rsid w:val="007320C5"/>
    <w:rsid w:val="00754A41"/>
    <w:rsid w:val="007C5258"/>
    <w:rsid w:val="007D43B4"/>
    <w:rsid w:val="00825CCA"/>
    <w:rsid w:val="00830773"/>
    <w:rsid w:val="00832EC0"/>
    <w:rsid w:val="00963FEC"/>
    <w:rsid w:val="009771BD"/>
    <w:rsid w:val="009B47B1"/>
    <w:rsid w:val="009E0E55"/>
    <w:rsid w:val="00A50CA7"/>
    <w:rsid w:val="00A76C0C"/>
    <w:rsid w:val="00B14155"/>
    <w:rsid w:val="00BB185A"/>
    <w:rsid w:val="00C34F12"/>
    <w:rsid w:val="00C87AE0"/>
    <w:rsid w:val="00CB3D97"/>
    <w:rsid w:val="00CB62FE"/>
    <w:rsid w:val="00CC0BC0"/>
    <w:rsid w:val="00D90026"/>
    <w:rsid w:val="00DC3BF8"/>
    <w:rsid w:val="00EA63BC"/>
    <w:rsid w:val="00EB27C9"/>
    <w:rsid w:val="00EB7600"/>
    <w:rsid w:val="00EC3646"/>
    <w:rsid w:val="00EE2BF4"/>
    <w:rsid w:val="00F71FF9"/>
    <w:rsid w:val="00FD79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201E85"/>
  <w15:chartTrackingRefBased/>
  <w15:docId w15:val="{531E912C-317E-CC45-8678-BDDDA53D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rzxr">
    <w:name w:val="lrzxr"/>
    <w:basedOn w:val="Standaardalinea-lettertype"/>
    <w:rsid w:val="00672942"/>
  </w:style>
  <w:style w:type="paragraph" w:styleId="Lijstalinea">
    <w:name w:val="List Paragraph"/>
    <w:basedOn w:val="Standaard"/>
    <w:uiPriority w:val="34"/>
    <w:qFormat/>
    <w:rsid w:val="00672942"/>
    <w:pPr>
      <w:ind w:left="720"/>
      <w:contextualSpacing/>
    </w:pPr>
  </w:style>
  <w:style w:type="table" w:styleId="Tabelraster">
    <w:name w:val="Table Grid"/>
    <w:basedOn w:val="Standaardtabel"/>
    <w:uiPriority w:val="39"/>
    <w:rsid w:val="00C3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963FEC"/>
    <w:rPr>
      <w:color w:val="0000FF"/>
      <w:u w:val="single"/>
    </w:rPr>
  </w:style>
  <w:style w:type="character" w:styleId="GevolgdeHyperlink">
    <w:name w:val="FollowedHyperlink"/>
    <w:basedOn w:val="Standaardalinea-lettertype"/>
    <w:uiPriority w:val="99"/>
    <w:semiHidden/>
    <w:unhideWhenUsed/>
    <w:rsid w:val="00963FEC"/>
    <w:rPr>
      <w:color w:val="954F72" w:themeColor="followedHyperlink"/>
      <w:u w:val="single"/>
    </w:rPr>
  </w:style>
  <w:style w:type="paragraph" w:styleId="Koptekst">
    <w:name w:val="header"/>
    <w:basedOn w:val="Standaard"/>
    <w:link w:val="KoptekstChar"/>
    <w:uiPriority w:val="99"/>
    <w:unhideWhenUsed/>
    <w:rsid w:val="00832EC0"/>
    <w:pPr>
      <w:tabs>
        <w:tab w:val="center" w:pos="4536"/>
        <w:tab w:val="right" w:pos="9072"/>
      </w:tabs>
    </w:pPr>
  </w:style>
  <w:style w:type="character" w:customStyle="1" w:styleId="KoptekstChar">
    <w:name w:val="Koptekst Char"/>
    <w:basedOn w:val="Standaardalinea-lettertype"/>
    <w:link w:val="Koptekst"/>
    <w:uiPriority w:val="99"/>
    <w:rsid w:val="00832EC0"/>
  </w:style>
  <w:style w:type="paragraph" w:styleId="Voettekst">
    <w:name w:val="footer"/>
    <w:basedOn w:val="Standaard"/>
    <w:link w:val="VoettekstChar"/>
    <w:uiPriority w:val="99"/>
    <w:unhideWhenUsed/>
    <w:rsid w:val="00832EC0"/>
    <w:pPr>
      <w:tabs>
        <w:tab w:val="center" w:pos="4536"/>
        <w:tab w:val="right" w:pos="9072"/>
      </w:tabs>
    </w:pPr>
  </w:style>
  <w:style w:type="character" w:customStyle="1" w:styleId="VoettekstChar">
    <w:name w:val="Voettekst Char"/>
    <w:basedOn w:val="Standaardalinea-lettertype"/>
    <w:link w:val="Voettekst"/>
    <w:uiPriority w:val="99"/>
    <w:rsid w:val="00832EC0"/>
  </w:style>
  <w:style w:type="table" w:styleId="Tabelrasterlicht">
    <w:name w:val="Grid Table Light"/>
    <w:basedOn w:val="Standaardtabel"/>
    <w:uiPriority w:val="40"/>
    <w:rsid w:val="00B141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B141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1licht">
    <w:name w:val="Grid Table 1 Light"/>
    <w:basedOn w:val="Standaardtabel"/>
    <w:uiPriority w:val="46"/>
    <w:rsid w:val="00B141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5764">
      <w:bodyDiv w:val="1"/>
      <w:marLeft w:val="0"/>
      <w:marRight w:val="0"/>
      <w:marTop w:val="0"/>
      <w:marBottom w:val="0"/>
      <w:divBdr>
        <w:top w:val="none" w:sz="0" w:space="0" w:color="auto"/>
        <w:left w:val="none" w:sz="0" w:space="0" w:color="auto"/>
        <w:bottom w:val="none" w:sz="0" w:space="0" w:color="auto"/>
        <w:right w:val="none" w:sz="0" w:space="0" w:color="auto"/>
      </w:divBdr>
    </w:div>
    <w:div w:id="83038553">
      <w:bodyDiv w:val="1"/>
      <w:marLeft w:val="0"/>
      <w:marRight w:val="0"/>
      <w:marTop w:val="0"/>
      <w:marBottom w:val="0"/>
      <w:divBdr>
        <w:top w:val="none" w:sz="0" w:space="0" w:color="auto"/>
        <w:left w:val="none" w:sz="0" w:space="0" w:color="auto"/>
        <w:bottom w:val="none" w:sz="0" w:space="0" w:color="auto"/>
        <w:right w:val="none" w:sz="0" w:space="0" w:color="auto"/>
      </w:divBdr>
      <w:divsChild>
        <w:div w:id="655454416">
          <w:marLeft w:val="0"/>
          <w:marRight w:val="0"/>
          <w:marTop w:val="0"/>
          <w:marBottom w:val="0"/>
          <w:divBdr>
            <w:top w:val="none" w:sz="0" w:space="0" w:color="auto"/>
            <w:left w:val="none" w:sz="0" w:space="0" w:color="auto"/>
            <w:bottom w:val="none" w:sz="0" w:space="0" w:color="auto"/>
            <w:right w:val="none" w:sz="0" w:space="0" w:color="auto"/>
          </w:divBdr>
          <w:divsChild>
            <w:div w:id="1594781835">
              <w:marLeft w:val="0"/>
              <w:marRight w:val="0"/>
              <w:marTop w:val="0"/>
              <w:marBottom w:val="0"/>
              <w:divBdr>
                <w:top w:val="none" w:sz="0" w:space="0" w:color="auto"/>
                <w:left w:val="none" w:sz="0" w:space="0" w:color="auto"/>
                <w:bottom w:val="none" w:sz="0" w:space="0" w:color="auto"/>
                <w:right w:val="none" w:sz="0" w:space="0" w:color="auto"/>
              </w:divBdr>
              <w:divsChild>
                <w:div w:id="11822054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5496890">
          <w:marLeft w:val="0"/>
          <w:marRight w:val="0"/>
          <w:marTop w:val="0"/>
          <w:marBottom w:val="0"/>
          <w:divBdr>
            <w:top w:val="none" w:sz="0" w:space="0" w:color="auto"/>
            <w:left w:val="none" w:sz="0" w:space="0" w:color="auto"/>
            <w:bottom w:val="none" w:sz="0" w:space="0" w:color="auto"/>
            <w:right w:val="none" w:sz="0" w:space="0" w:color="auto"/>
          </w:divBdr>
        </w:div>
      </w:divsChild>
    </w:div>
    <w:div w:id="242301362">
      <w:bodyDiv w:val="1"/>
      <w:marLeft w:val="0"/>
      <w:marRight w:val="0"/>
      <w:marTop w:val="0"/>
      <w:marBottom w:val="0"/>
      <w:divBdr>
        <w:top w:val="none" w:sz="0" w:space="0" w:color="auto"/>
        <w:left w:val="none" w:sz="0" w:space="0" w:color="auto"/>
        <w:bottom w:val="none" w:sz="0" w:space="0" w:color="auto"/>
        <w:right w:val="none" w:sz="0" w:space="0" w:color="auto"/>
      </w:divBdr>
    </w:div>
    <w:div w:id="550117167">
      <w:bodyDiv w:val="1"/>
      <w:marLeft w:val="0"/>
      <w:marRight w:val="0"/>
      <w:marTop w:val="0"/>
      <w:marBottom w:val="0"/>
      <w:divBdr>
        <w:top w:val="none" w:sz="0" w:space="0" w:color="auto"/>
        <w:left w:val="none" w:sz="0" w:space="0" w:color="auto"/>
        <w:bottom w:val="none" w:sz="0" w:space="0" w:color="auto"/>
        <w:right w:val="none" w:sz="0" w:space="0" w:color="auto"/>
      </w:divBdr>
    </w:div>
    <w:div w:id="556742741">
      <w:bodyDiv w:val="1"/>
      <w:marLeft w:val="0"/>
      <w:marRight w:val="0"/>
      <w:marTop w:val="0"/>
      <w:marBottom w:val="0"/>
      <w:divBdr>
        <w:top w:val="none" w:sz="0" w:space="0" w:color="auto"/>
        <w:left w:val="none" w:sz="0" w:space="0" w:color="auto"/>
        <w:bottom w:val="none" w:sz="0" w:space="0" w:color="auto"/>
        <w:right w:val="none" w:sz="0" w:space="0" w:color="auto"/>
      </w:divBdr>
    </w:div>
    <w:div w:id="738554368">
      <w:bodyDiv w:val="1"/>
      <w:marLeft w:val="0"/>
      <w:marRight w:val="0"/>
      <w:marTop w:val="0"/>
      <w:marBottom w:val="0"/>
      <w:divBdr>
        <w:top w:val="none" w:sz="0" w:space="0" w:color="auto"/>
        <w:left w:val="none" w:sz="0" w:space="0" w:color="auto"/>
        <w:bottom w:val="none" w:sz="0" w:space="0" w:color="auto"/>
        <w:right w:val="none" w:sz="0" w:space="0" w:color="auto"/>
      </w:divBdr>
    </w:div>
    <w:div w:id="1269121676">
      <w:bodyDiv w:val="1"/>
      <w:marLeft w:val="0"/>
      <w:marRight w:val="0"/>
      <w:marTop w:val="0"/>
      <w:marBottom w:val="0"/>
      <w:divBdr>
        <w:top w:val="none" w:sz="0" w:space="0" w:color="auto"/>
        <w:left w:val="none" w:sz="0" w:space="0" w:color="auto"/>
        <w:bottom w:val="none" w:sz="0" w:space="0" w:color="auto"/>
        <w:right w:val="none" w:sz="0" w:space="0" w:color="auto"/>
      </w:divBdr>
    </w:div>
    <w:div w:id="14632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1D37-F672-4CD6-9671-A4D6D04E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vos</dc:creator>
  <cp:keywords/>
  <dc:description/>
  <cp:lastModifiedBy>Hanne</cp:lastModifiedBy>
  <cp:revision>2</cp:revision>
  <dcterms:created xsi:type="dcterms:W3CDTF">2023-02-20T18:26:00Z</dcterms:created>
  <dcterms:modified xsi:type="dcterms:W3CDTF">2023-02-20T18:26:00Z</dcterms:modified>
</cp:coreProperties>
</file>